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było z drewna cyprysowego. Dwa boki miały drzwi jedne, wahadłowe, i dwie płaskorzeźby* drzwi drugie, wahadłowe.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płaskorzeźby, </w:t>
      </w:r>
      <w:r>
        <w:rPr>
          <w:rtl/>
        </w:rPr>
        <w:t>קְלָעִים</w:t>
      </w:r>
      <w:r>
        <w:rPr>
          <w:rtl w:val="0"/>
        </w:rPr>
        <w:t xml:space="preserve"> , em. na: boki, </w:t>
      </w:r>
      <w:r>
        <w:rPr>
          <w:rtl/>
        </w:rPr>
        <w:t>עִים ־ צְלָ</w:t>
      </w:r>
      <w:r>
        <w:rPr>
          <w:rtl w:val="0"/>
        </w:rPr>
        <w:t xml:space="preserve"> , podobnie jak w pierwszej części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2024-05-13T21:29:14Z</dcterms:modified>
</cp:coreProperties>
</file>