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 je cherubami i palmami, i rozkwitłymi kwiatami i pokrył złotem, dokładnie dopasowując na żłobieniu.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2024-05-14T10:19:59Z</dcterms:modified>
</cp:coreProperties>
</file>