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4"/>
        <w:gridCol w:w="1716"/>
        <w:gridCol w:w="5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zbudował dom i wykończył go, i pokrył dom belkami i rzędami* cedrowymi.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rzędami, ׂ</w:t>
      </w:r>
      <w:r>
        <w:rPr>
          <w:rtl/>
        </w:rPr>
        <w:t>שְדֵרֹת</w:t>
      </w:r>
      <w:r>
        <w:rPr>
          <w:rtl w:val="0"/>
        </w:rPr>
        <w:t xml:space="preserve"> , lub: deskami (?);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2024-05-14T03:56:13Z</dcterms:modified>
</cp:coreProperties>
</file>