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przejścia i odrzwia były prostokątne, rama* i obok prześwit przy prześwicie – trzy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rama, ׁ</w:t>
      </w:r>
      <w:r>
        <w:rPr>
          <w:rtl/>
        </w:rPr>
        <w:t>שֶקֶף</w:t>
      </w:r>
      <w:r>
        <w:rPr>
          <w:rtl w:val="0"/>
        </w:rPr>
        <w:t xml:space="preserve"> (szeqef),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2024-05-02T09:56:20Z</dcterms:modified>
</cp:coreProperties>
</file>