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spełnił swoje Słowo, które wypowiedział, tak że powstałem w miejsce Dawida, mojego ojca, zasiadłem na tronie Izraela, jak zapowiedział JAHWE, i zbudowałem dom dla imienia JAHWE, Boga Izraela,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2024-04-27T02:44:31Z</dcterms:modified>
</cp:coreProperties>
</file>