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swej drogi i postępować przed moim obliczem tak, jak przed moim obliczem ty postępowałeś.**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zechciej dotrzymać Dawidowi, swojemu słudze, a mojemu ojcu, również i tej obietnicy: Zadbam o to, by nie zabrakło ci męskiego potomka, który by zasiadał na tronie Izraela, jeśli tylko twoi synowie będą zważać na swoje czyny i postępować przed moim obliczem tak, jak ty postępowałeś.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Izraela, dotrzymaj swemu słudze Dawidowi, memu ojcu, obietnicy, którą mu dałeś, kiedy mówiłeś: Nie zabraknie ci przede mną potomka, który zasiadałby na tronie Izraela, jeśli tylko twoi synowie będą strzec swej drogi, postępując przede mną tak, jak ty postępowałeś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 Panie, Boże Izraelski, ziść słudze twemu Dawidowi, ojcu memu, coś mu powiedział, mówiąc: Nie będzie odjęty przed twarzą moją z narodu twego mąż, któryby siedział na stolicy Izraelskiej, jeźli tylko będą przestrzegali synowie twoi drogi swej, chodząc przede mną, jakoś ty chodził przed oblicznością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 Izraelów, zachowaj słudze twemu Dawidowi, ojcu memu, coś mu powiedział, mówiąc: Nie będzie odjęty z ciebie mąż przede mną, który by siedział na stolicy Izraelskiej; wszakże tak, jeśli będą strzec synowie twoi drogi swej, żeby chodzili przed mną, jakoś ty chodził przed oblicznością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teraz, o Panie, Boże Izraela, dotrzymaj słowa danego Twemu słudze, memu ojcu, Dawidowi, jak mu przyrzekłeś, mówiąc: Nie będzie ci odjęty sprzed mego oblicza mąż zasiadający na tronie Izraela, jeśli tylko twoi synowie strzec będą swej drogi, postępując wobec Mnie tak, jak ty wobec Mnie postępowałeś.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Izraela, dotrzymaj twojemu słudze Dawidowi, mojemu ojcu, tego, co mu obiecałeś, mówiąc: Nie zabraknie ci przed moim obliczem męskiego potomka, który by zasiadał na tronie izraelskim, jeśli tylko synowie twoi pilnować będą swej drogi i postępować tak, jak ty postępowałeś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więc, JAHWE, Boże Izraela, dotrzymaj obietnicy, którą złożyłeś Twemu słudze, Dawidowi, mojemu ojcu, gdy powiedziałeś: Nie zostaniesz pozbawiony potomka, zasiadającego na tronie Izraela, przed Moim obliczem, jeżeli tylko twoi synowie będą przestrzegali swojej drogi i postępowali przede Mną tak, jak ty postępowałeś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dotrzymaj teraz obietnicy, którą dałeś twojemu słudze, a mojemu ojcu, Dawidowi, mówiąc: «Jeśli twoi potomkowie będą usilnie starali się służyć Mi, tak jak ty Mi służysz, nie zabraknie ci następcy, który będzie stał przed moim obliczem i zasiadał na tronie izraelskim».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wypełnij względem sługi Twego Dawida, mojego ojca, to, co mu przyrzekłeś mówiąc: ”Nie zabraknie ci wobec mnie potomka zasiadającego na tronie izraelskim, jeśli tylko synowie twoi będą strzec dróg swoich, postępując wobec mnie tak, jak ty wobec mnie postępowałeś.”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виповни твому рабові Давидові, моєму батькові, те, що Ти йому сказав, мовлячи: Не забракне тобі чоловіка перед моїм лицем, що сидить на престолі Ізраїля, якщо твої діти берегтимуть їхні дороги, щоб ходити переді Мною, так як ти ходив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 WIEKUISTY, Boże Israela, dochowaj Twojemu słudze mojemu ojcu Dawidowi to, co mu obiecałeś, gdy powiedziałeś: Przed Moim obliczem nie zabraknie ci nigdy męża, by zasiadał na tronie Israela, jeśli tylko twoi synowie będą przestrzegać swoich dróg, chodząc przede Mną tak, jak ty przede Mną chodziłeś.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tego, co obiecałeś swemu słudze Dawidowi, memu ojcu, mówiąc: ʼNie zostanie sprzede mnie odcięty żaden z pochodzących od ciebie mężczyzn, którzy mają zasiadać na tronie Izraela, jeśli tylko twoi synowie będą zważać na swą drogę, chodząc przede mną tak, jak ty chodziłeś przede mnąʼ.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2024-04-17T16:25:08Z</dcterms:modified>
</cp:coreProperties>
</file>