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Boże Izraela, potwierdź, proszę, swoje Słowo, które wypowiedziałeś do swojego sługi Dawida,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Boże Izraela, potwierdź, proszę, swoją obietnicę, którą złożyłeś swojemu słudze Dawidowi, mojemu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Izraela, proszę, niech będzie potwierdzone twoje słowo, które wypowiedziałeś do swego sługi Dawida,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o Boże Izraelski, niech będzie utwierdzone proszę słowo twoje, któreś mówił do sługi twego Dawida,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 Boże Izraelów, niech się utwierdzą słowa twoje, któreś mówił słudze twemu Dawidowi, ojcu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teraz niech się sprawdzi, proszę Cię, Panie, Boże Izraela, Twoje słowo, które dałeś Twemu słudze, ojcu memu,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Boże Izraela, potwierdź, proszę, swoje obietnice, jakie wypowiedziałeś do swojego sługi Dawida,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Boże Izraela, proszę, niech się spełni Twoja obietnica, którą złożyłeś swemu słudze, Dawidowi, mojemu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Izraela, niech teraz Twoje słowo, które dałeś Twemu słudze, mojemu ojcu, Dawidowi, okaże się niezawodne.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Izraela, niech się więc teraz spełnią Twoje słowa, które wyrzekłeś do sługi Twojego Dawida,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 Ізраїля, хай буде завіреним твоє слово до Давида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o Boże Israela, niech się także utwierdzi Twoje słowo, które obiecałeś mojemu ojcu – Twojemu słudze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Boże Izraela, spraw, proszę, żeby twoja obietnica, którą obiecałeś swemu słudze Dawidowi, mojemu ojcu, okazała się wiarogodna.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2024-04-23T07:58:45Z</dcterms:modified>
</cp:coreProperties>
</file>