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2"/>
        <w:gridCol w:w="67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zatem, Boże Izraela, potwierdź, proszę, swoje Słowo, które wypowiedziałeś do swojego sługi Dawida, mojego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2024-03-28T17:05:52Z</dcterms:modified>
</cp:coreProperties>
</file>