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swojego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swego sługi i na jego prośbę, JAHWE, mój Boże, wysłuchaj wołania i modlitwy, które twój sługa zanosi dziś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 Boże mój, wysłuchaj wołanie i modlitwę, którą się dziś sługa twój modli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wejźrzy na modlitwę sługi twego i na prośby jego, JAHWE Boże mój. Usłysz chwałę i modlitwę, którą sługa twój modli się dziś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jego błaganie, o Panie, Boże mój, i wysłuchaj tego wołania i tej modlitwy, którą dziś Twój sługa zanosi 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wołania i modlitwy, jaką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swojego sługi i jego błaganie, JAHWE, mój Boże! Wysłuchaj błagania i modlitwy, które Twój sługa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wysłuchaj wołania i modlitwy, które Twój sługa zanosi dzisiaj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Twojego sługi i na jego prośbę, Jahwe, Boże mój. Wysłuchaj błagania i modlitwy, którą sługa Twój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мою молитву, Господи Боже Ізраїля, щоб вислухати молитву, якою твій раб молиться перед Тобою сьогодні до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modlitwy oraz błagania Twego sługi, o WIEKUISTY, mój Boże, byś wysłuchał wołania i modlitwy, którą dzisiaj zanosi do Ciebie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działaj przed twoim obliczem;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2024-03-28T17:29:58Z</dcterms:modified>
</cp:coreProperties>
</file>