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i wysłuchaj wołania i modlitwy, którą Twój sługa modli się dziś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2024-04-26T05:03:21Z</dcterms:modified>
</cp:coreProperties>
</file>