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nocą i dniem nad tym domem, nad tym miejscem, o którym powiedziałeś: Tam będzie moje imię – aby wysłuchać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2024-04-24T07:36:30Z</dcterms:modified>
</cp:coreProperties>
</file>