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starsi Izraela byli już na miejscu, kapłani wzięli skrzynię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Izraelscy, wzięli kapłani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starszy z Izraela i wzięli skrzynię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izraelscy, kapłani podnieśli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przybyła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священики кивот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starsi Israela – kapłani dźwignęli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starsi Izraela i kapłani zaczęli nieść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2024-04-26T11:48:51Z</dcterms:modified>
</cp:coreProperties>
</file>