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6"/>
        <w:gridCol w:w="6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przenieśli skrzynię JAHWE, namiot spotkania oraz wszystkie poświęcone przybory, które były w namiocie, przenieśli to kapłani i Lewici,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2024-04-25T12:58:40Z</dcterms:modified>
</cp:coreProperties>
</file>