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przez które żyć będą na obliczu tej ziemi, którą dałeś naszym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2024-04-26T21:59:05Z</dcterms:modified>
</cp:coreProperties>
</file>