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Twojego przebywania, i postąp zgodnie ze wszystkim, o co ten cudzoziemiec do Ciebie woła, po to, aby wszystkie ludy ziemi poznały Twoje imię i bały się Ciebie, jak Twój lud, Izrael, i wiedziały, że to Twoje imię jest wzywane nad tym domem,*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Twoje imię jest wzywane nad tym domem :  może  być  stwierdzeniem  przynależności: że to do Ciebie należy ta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2024-03-29T07:17:38Z</dcterms:modified>
</cp:coreProperties>
</file>