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niebie, w miejscu, gdzie przebywasz,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w niebie, w miejscu swego zamieszkania, ich modlitwy i ich prośby i broń ich sprawy;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tedy z nieba, z miejsca mieszkania twego, modlitwę ich i prośbę ich, a wykonaj sąd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wysłuchasz na niebie na utwierdzeniu stolice twej modlitwy ich i prośby ich a uczynisz sąd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racz wysłuchać w niebie, miejscu Twego przebywania, ich modlitwę oraz błagania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ich modlitwy i błagania i uznać ich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niebios, miejsca Twojego przebywania, ich modlitwę,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nieba, z miejsca Twego przebywania ich modlitwę i błaganie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w niebie, z miejsca Twojego przebywania,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неба, з твого готового поселення,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z niebios, z miejsca Twojej siedziby, ich modlitwy, błagania i prośby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twego ustalonego miejsca zamieszkania, ich modlitwę oraz ich prośbę o łaskę i dokonaj sądu na ich rzecz,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2024-03-29T12:47:21Z</dcterms:modified>
</cp:coreProperties>
</file>