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1"/>
        <w:gridCol w:w="5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bowiem Twoim ludem i Twoim dziedzictwem, które wyprowadziłeś z Egiptu, z wnętrza pieca do (wytopu) żelaza.*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oni przecież Twoim ludem i Twoim dziedzictwem, które wyprowadziłeś z Egiptu, z wnętrza pieca, w którym wytapia się żelazo.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bowiem twoim ludem i twoim dziedzictwem, które wyprowadziłeś z Egiptu, z wnętrza pieca do wytopu żelaza.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są ludem twoim, i dziedzictwem twojem, któreś wywiódł z Egiptu, z pośrodku pieca żelaznego.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lud twój jest i dziedzictwo twoje, którycheś wywiódł z ziemie Egipskiej, z pośrzodku pieca żelaznego.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Twoim ludem i Twoim dziedzictwem są ci, których wyprowadziłeś z Egiptu, ze środka tego pieca do wytopu żelaza.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twój to lud i twoje dziedzictwo, które wyprowadziłeś z Egiptu, z samego środka tygla żelaznego.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bowiem Twoim ludem i Twoim dziedzictwem. Wyprowadziłeś ich z Egiptu, ze środka pieca do wytapiania żelaza.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oni właśnie są Twoim ludem i dziedzictwem, które wyprowadziłeś z Egiptu, z wnętrza pieca do wytapiania żelaza.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są Twoim ludem i Twoim dziedzictwem. To są ci, których wywiodłeś z Egiptu, spośród pieca, [w którym wytapia się] żelazo.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(вони) твій нарід і твоє насліддя, яких Ти вивів з єгипетскої землі з посеред залізної печі.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lud i Twoje dziedzictwo, które wyprowadziłeś z Micraim, spośród żelaznej topieli.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(gdyż są twoim ludem i twoim dziedzictwem – tymi, których wyprowadziłeś z Egiptu, z wnętrza pieca do wytopu żelaza),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4:20&lt;/x&gt;; &lt;x&gt;300 11:4&lt;/x&gt;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2024-04-25T14:34:55Z</dcterms:modified>
</cp:coreProperties>
</file>