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skrzyni i okrywały cheruby skrzynię oraz jej drążki* od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2024-04-19T18:56:08Z</dcterms:modified>
</cp:coreProperties>
</file>