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odszedł, spotkał Jehonadaba,* ** syna Rekaba,*** który szedł mu naprzeciw. Pobłogosławił**** go i zapytał: Czy twoje serce jest tak szczere, jak moje serce względem twojego serca? A Jehonadab odpowiedział: Jest, tak, jest! Podaj mi swoją rękę. I podał mu rękę, a (on) wciągnął go do siebie do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Jehonadab, </w:t>
      </w:r>
      <w:r>
        <w:rPr>
          <w:rtl/>
        </w:rPr>
        <w:t>יְהֹונָדָב</w:t>
      </w:r>
      <w:r>
        <w:rPr>
          <w:rtl w:val="0"/>
        </w:rPr>
        <w:t xml:space="preserve"> , czyli: JHWH jest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syna Rekaba, ּ</w:t>
      </w:r>
      <w:r>
        <w:rPr>
          <w:rtl/>
        </w:rPr>
        <w:t>בֶן־רֵכָב</w:t>
      </w:r>
      <w:r>
        <w:rPr>
          <w:rtl w:val="0"/>
        </w:rPr>
        <w:t xml:space="preserve"> , pod. G, υἱὸν Ρηχαβ, zob. Jr 35; lub: (1) z oddziału rydwanów; (2) rydwanistę, woźnicę.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2024-05-12T19:52:20Z</dcterms:modified>
</cp:coreProperties>
</file>