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Jehu zebrał cały lud i powiedział do nich: Achab mało służył Baalowi, Jehu będzie służył mu więcej!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2024-05-12T21:55:47Z</dcterms:modified>
</cp:coreProperties>
</file>