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strażnicy ochrony, każdy z bronią w ręku, stanęli od południowej strony domu aż po północną stronę domu w kierunku ołtarza i w kierunku domu dookoła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strażnicy ochrony, każdy z bronią w ręku, otoczyli miejsce, gdzie miał pojawić się król. Stali od południowej i od północnej strony świątyni, zwróceni ku niej i ku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gwardziści stali, każdy z bronią w ręku, dokoła króla, od prawej strony świątyni aż do lewej strony świątyni, przy ołtarzu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żołnierze, każdy mając broń swoję w rękach swych, od prawej strony domu aż do lewej strony domu przeciwko ołtarzowi, i przeciwko domowi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każdy, mając bronie w ręce swej, po prawej stronie kościoła aż do lewej strony ołtarza i kościoła,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przyboczna ustawiła się wokół króla, każdy z bronią w ręku, od węgła południowego świątyni aż do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gwardziści ustawili się, każdy z bronią w ręku, od południowej strony świątyni do strony północnej w kierunku ołtarza i w kierunku świątyni wokoło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przyboczna z bronią w ręku stanęła dookoła króla, od prawej strony domu do lewej, przed ołtarzem i 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z bronią w ręku ustawiły się od południowego narożnika domu aż do północnego, przed ołtarzem i przed domem, oraz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Gwardziści, każdy z bronią w swym ręku, stanęli od strony prawej Świątyni, aż ku stronie lewej Świątyni, wokół ołtarza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стала сторож (кожний) чоловік і його зброя в його руці, від правої сторони дому аж до лівої сторони дому, жертівника, і коло дому царя,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drabanci się ustawili, każdy ze swoją bronią w ręce, od prawej strony Przybytku – do lewej strony Przybytku, zewsząd otaczając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Biegacze zaś stali, każdy z orężem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2024-05-30T02:27:43Z</dcterms:modified>
</cp:coreProperties>
</file>