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ukrywał się z nią w domu JAHWE przez sześć lat, a Atalia panowała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ukrywał się wraz z nią w świątyni JAHWE przez sześć lat, podczas gdy Atalia sprawowała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nią sześć lat ukryty w domu JAHWE. Tymczasem Atalia królowała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przy niej w domu Pańskim skryty przez sześć lat, których Atalija królowała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przy niej sześć lat potajemnie w domu PANSKIM: lecz Atalia królowała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więc z nią sześć lat ukryty w świątyni Pańskiej, Atalia zaś panowała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ukrywał się wraz z nią w świątyni Pana sześć lat, podczas gdy Atalia sprawowała rządy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ukrywał się wraz z nią w domu JAHWE, w kraju zaś panowała Atalia.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ukrywał się z nią w domu JAHWE, gdy tymczasem Atalia rządziła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ukrywał się z nią w świątyni Jahwe. Atalia królowała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нею шість літ схований в господнім домі. І Ґотолія царювала над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 niej schowany, w Przybytku WIEKUISTEGO, przez sześć lat, podczas gdy Atalia panowała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sześć lal pozostawał z nią, ukryty w domu JAHWE, podczas gdy Atalia sprawowała 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2024-05-29T23:31:49Z</dcterms:modified>
</cp:coreProperties>
</file>