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wasze oddziały, wszyscy, którzy wychodzicie w szabat, obejmiecie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wasze oddziały, czyli wy wszyscy, którzy zdajecie służbę w szabat, obejmiecie straż w świątyni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spośród was — wszyscy, którzy wychodzą w szabat, niech trzymają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z was wszystkich wychodzących w sabat niech trzymają straż domu Pańskiego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części z was wszytkich wychodzących w sabat niechaj strzegą straży domu PANSKIEGO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 z was wszystkich, schodzących ze służby w szabat, mają trzymać straż w świątyni Pańskiej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 z was, wy wszyscy, którzy zdajecie w sabat służbę, pilnujcie przybytku Pańskiego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oddziały, czyli wszyscy, którzy kończycie służbę w szabat, będą trzymać straż w domu JAHWE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dwa oddziały tych spośród was, którzy są wolni od służby w szabat, będą pełnić straż w domu JAHWE,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części z was, [to jest] wszyscy, którzy odchodzicie w szabat, obejmiecie straż nad królem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групи в вас, кожний, що виходить в суботу, і стерегтимуть сторожу господнього дому при царі.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dwoma spośród was oddziałami, czyli wszystkimi wychodzącymi w szabat, by trzymać straż przy królu obok Przybytku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wśród was dwa oddziały, które całe wychodzą w sabat, i te mają pilnie strzec domu JAHWE ze względu na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2024-05-29T13:37:04Z</dcterms:modified>
</cp:coreProperties>
</file>