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Jehoasz* miał siedem lat, kiedy objął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siedem lat, gdy objął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siódmym roku Jehu zaczął królować Jehoasz i królował czterdzieści lat w Jerozolimie. Jego matka miała na imię Sibia,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siódmego Jehu począł królować Joaz, a czterdzieści lat królował w Jeruzalemie; imię matki jego było Sebija z Beersaby.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siódmego Jehu królował Joas i czterdzieści lat królował w Jeruzalem; imię matki jego Sebia z Bersabee.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[panowania] Jehu Joasz został królem i panował czterdzieści lat w Jerozolimie. Matka jego miała na imię Sibeja i była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gdy objął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gdy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gdy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 miał siedem lat, gdy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Йоас (був) семилітний коли він зацарював.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kiedy dostąpił panowania, miał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został królem w siódmym roku Jehu i panował w Jerozolimie czterdzieści lat. Jego matka miała na imię Cybia i była z Beer-Szeby.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Jehoasz, </w:t>
      </w:r>
      <w:r>
        <w:rPr>
          <w:rtl/>
        </w:rPr>
        <w:t>יְהֹואָׁש</w:t>
      </w:r>
      <w:r>
        <w:rPr>
          <w:rtl w:val="0"/>
        </w:rPr>
        <w:t xml:space="preserve"> lub </w:t>
      </w:r>
      <w:r>
        <w:rPr>
          <w:rtl/>
        </w:rPr>
        <w:t>יֹואָׁש</w:t>
      </w:r>
      <w:r>
        <w:rPr>
          <w:rtl w:val="0"/>
        </w:rPr>
        <w:t xml:space="preserve"> , czyli: JHWH jest mocny, 835-796/795 r. p. Chr. Jego imię występuje w tekście w obu formach.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2024-05-14T04:05:33Z</dcterms:modified>
</cp:coreProperties>
</file>