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Jehojada, kapłan, wziął jedną skrzynię, wywiercił otwór w jej wieku i ustawił ją obok ołtarza, z prawej strony, przy wejściu do domu JAHWE,* i tam kapłani strzegący progu składali całe srebro, wnoszone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wejściu, ּ</w:t>
      </w:r>
      <w:r>
        <w:rPr>
          <w:rtl/>
        </w:rPr>
        <w:t>בְבֹוא־אִיׁש</w:t>
      </w:r>
      <w:r>
        <w:rPr>
          <w:rtl w:val="0"/>
        </w:rPr>
        <w:t xml:space="preserve"> , lub: (1) w (miejscu) wchodzenia każdego; (2) w (miejscu) wchodzenia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2024-05-14T20:21:41Z</dcterms:modified>
</cp:coreProperties>
</file>