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odliczone srebro składali na ręce wykonujących pracę, ustanowionych dla domu JAHWE, a (ci) przekazywali je cieślom* i budowniczym,** pracującym w domu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cieślom, </w:t>
      </w:r>
      <w:r>
        <w:rPr>
          <w:rtl/>
        </w:rPr>
        <w:t>לְחָרָׁשֵי הָעֵץ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budowniczym, </w:t>
      </w:r>
      <w:r>
        <w:rPr>
          <w:rtl/>
        </w:rPr>
        <w:t>לַּבֹנִים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2024-05-14T09:14:38Z</dcterms:modified>
</cp:coreProperties>
</file>