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domu JAHWE nie wykonywano jednak srebrnych mis,* gasideł,** kropielnic,*** trąb, żadnych przyborów złotych ani przyborów srebrnych,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misa, </w:t>
      </w:r>
      <w:r>
        <w:rPr>
          <w:rtl/>
        </w:rPr>
        <w:t>סַף</w:t>
      </w:r>
      <w:r>
        <w:rPr>
          <w:rtl w:val="0"/>
        </w:rPr>
        <w:t xml:space="preserve"> (saf), w &lt;x&gt;20 12:22&lt;/x&gt; wg G: przy progu, λήμψεσθε δὲ δέσμην ὑσσώπου καὶ βάψαντες ἀπὸ τοῦ αἵματος τοῦ παρὰ τὴν θύραν.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&lt;x&gt;110 7:50&lt;/x&gt;;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</w:t>
      </w:r>
      <w:r>
        <w:rPr>
          <w:rtl w:val="0"/>
        </w:rPr>
        <w:t xml:space="preserve"> , zob. &lt;x&gt;110 7:40&lt;/x&gt;.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2024-05-14T13:44:01Z</dcterms:modified>
</cp:coreProperties>
</file>