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czasie* nadciągnął Chazael, król Aramu, uderzył na Gat i zdobył je. Następnie Chazael zwrócił swą twarz,** aby wyruszyć na Jerozolimę.***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król Aramu, Chazael, wyruszył, uderzył na Gat i zdobył to miasto. Następnie chciał wyruszyć przeciw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Jehoasz, król Judy, wziął więc wszystkie rzeczy poświęcone, które poświęcili Jehoszafat, Joram i Achazjasz, jego ojcowie, królowie Judy, i to, co sam poświęcił, oraz całe złoto, które znalazło się w skarbcach domu JAHWE i domu króla, i posłał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Chazaela, króla Syrii. I ten wycofał się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wziął Joaz, król Judzki, wszystkie rzeczy poświęcone, które byli poświęcili Jozafat i Joram, i Ochozyjasz, ojcowie jego, królowie Judzcy, i to, co był sam poświęcił, i wszystko złoto, które się znalazło w skarbach domu Pańskiego, i domu królewskiego, a posłał to do Hazaela, króla Syryjskiego, i odciągnął od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wziął Joas, król Judzki, wszytkie rzeczy poświęcone, które byli poświęcili Jozafat i Joram, i Ochozjasz, ojcowie jego królowie Judzcy, i które był sam ofiarował, i wszytko srebro, które się naleźć mogło w skarbiech kościoła PANSKIEGO i w pałacu królewskim, i posłał Hazaelowi, królowi Syryjskiemu, i odciągnął od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Joasz, król judzki, zabrał wszystkie dary święte, które ofiarowali królowie judzcy: Jozafat, Joram i Ochozjasz, jego przodkowie - łącznie ze swoimi świętymi darami - oraz całe złoto zgromadzone w skarbcach świątyni Pańskiej i pałacu królewskiego, i posłał Chazaelowi, królowi Aramu, a ten oddalił się od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nadciągnął Chazael, król Aramu, uderzył na Gat i zdobył je; następnie Chazael zamierzał wyprawić się na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Chazael, król Aramu, wyruszył i walczył przeciwko Gat i je zdobył. Gdy powziął zamiar wyruszenia też przeciw 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Chazael, król Aramu, wyruszył na wyprawę przeciw Gat. Po jego zdobyciu udał się dalej z zamiarem zaatakowania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Chazael, król Aramu, wyruszył, aby walczyć przeciw Gat, i zdobył je. Gdy Chazael zamierzał ruszyć przeciw 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прийшов Азаїл цар Сирії і воював проти Ґета і його забрав. І наставив Азаїл своє лице, щоб піти проти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nadciągnął król aramejski Hazael, uderzył na Gat oraz je zdobył. Ale kiedy Hazael zwrócił swoje oblicze, by uderzyć przeciw Jeruszalaim,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Jehoasz, król Judy, wziął wszystkie święte dary ofiarne, które poświęcili Jehoszafat i Jehoram, i Achazjasz, jego praojcowie, królowie Judy, a także swoje święte dary ofiarne oraz całe złoto znajdujące się wśród skarbów domu JAHWE i domu królewskiego, i posłał je do Chazaela, króla Syrii. Ten więc odstąpił od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814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zwrócił swą twarz, </w:t>
      </w:r>
      <w:r>
        <w:rPr>
          <w:rtl/>
        </w:rPr>
        <w:t>וַּיָׂשֶם חֲזָאֵלּפָנָיו</w:t>
      </w:r>
      <w:r>
        <w:rPr>
          <w:rtl w:val="0"/>
        </w:rPr>
        <w:t xml:space="preserve"> , idiom: podjął przygotowania, postanowił.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10:32&lt;/x&gt;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2024-05-14T05:19:20Z</dcterms:modified>
</cp:coreProperties>
</file>