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nadciągnął Chazael, król Aramu, uderzył na Gat i zdobył je. Następnie Chazael zwrócił swą twarz,** aby wyruszyć na Jerozolimę.***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814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zwrócił swą twarz, </w:t>
      </w:r>
      <w:r>
        <w:rPr>
          <w:rtl/>
        </w:rPr>
        <w:t>וַּיָׂשֶם חֲזָאֵלּפָנָיו</w:t>
      </w:r>
      <w:r>
        <w:rPr>
          <w:rtl w:val="0"/>
        </w:rPr>
        <w:t xml:space="preserve"> , idiom: podjął przygotowania, postanowił.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2024-05-14T08:51:23Z</dcterms:modified>
</cp:coreProperties>
</file>