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Jehoasz, król Judy, wziął wszystkie poświęcone (dary), które złożyli Jehoszafat, Jehoram i Achazjasz, jego ojcowie, królowie Judy, oraz swoje poświęcone (dary) i całe złoto, które znajdowało się w skarbcach domu JAHWE i domu królewskiego, i wysłał je Chazaelowi, królowi Aramu – i odstąpił (on) od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2024-05-14T03:22:00Z</dcterms:modified>
</cp:coreProperties>
</file>