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Joasza i wszystko, czego dokonał, czy nie zostało to spisane w zwoju Kronik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2024-05-14T04:55:45Z</dcterms:modified>
</cp:coreProperties>
</file>