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Jehoasz wezwał kapłana Jehojadę oraz (innych) kapłanów i powiedział do nich: Dlaczego nie naprawiacie uszkodzeń domu? Teraz zatem nie bierzcie już sobie srebra od tych, którzy korzystają z waszych usług, lecz oddawajcie je na naprawę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król Joasz wezwał kapłana Jehojadę oraz innych kapłanów i zapytał: Dlaczego nie podejmujecie żadnych napraw w świątyni? Bo skoro tak, to nie bierzcie już sobie srebra od tych, którzy korzystają z waszych usług, lecz oddawajcie je na naprawy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kapłani zgodzili się na to, aby nie brać pieniędzy od ludu,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nie będą naprawiali szkód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zezwolili na to kapłani; żeby nie brali pieniędzy od ludu, i żeby nie poprawiali skazy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zakazano kapłanom więcej brać pieniędzy od ludu, i poprawować budowania domowego.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zgodzili się nie brać pieniędzy od ludu i nie troszczyć się już o naprawę uszkodzeń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król Joasz wezwał kapłana Jehojadę i innych kapłanów i rzekł do nich: Dlaczego nie naprawiacie uszkodzeń świątyni? Teraz więc nie pobierajcie pieniędzy od swoich znajomych, lecz oddawajcie je na naprawę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król Joasz kapłana Jehojadę oraz kapłanów i ich zapytał: Dlaczego nie naprawiacie uszkodzeń domu? Odtąd już nie weźmiecie pieniędzy od waszych znajomych, lecz przekażecie na naprawę uszkodzeń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Joasz wezwał zatem kapłana Jojadę i pozostałych kapłanów i zapytał ich: „Dlaczego wciąż jeszcze nie prowadzicie prac nad naprawą domu? Przestańcie brać pieniądze od darczyńców, chyba że przekażecie je na naprawę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Joas wezwał kapłana Jeno jadę i [innych] kapłanów i rzekł im: - Dlaczego nie przeprowadziliście naprawy Świątyni? Teraz przeto nie będziecie zbierać pieniędzy [między sobą każdy] od swych znajomych, ale [wszyscy] będziecie je oddawać na naprawę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Йоас покликав священика Йодая та священиків і сказав до них: Як це, що ви не скріпили розвалини дому? І тепер не беріть срібла з вашої продажі, бо дасьте його на розвалини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Joasz wezwał kapłana Jehojadę oraz innych kapłanów i do nich powiedział: Czemu nie naprawiacie uszkodzeń Przybytku? Odtąd nie pobierajcie pieniędzy od waszych znajomych; chyba, że będziecie je oddawali na naprawę uszkodzeń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kapłani przystali na to, żeby już nic brać pieniędzy od ludu ani nie naprawiać uszkodzeń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2024-05-14T04:29:06Z</dcterms:modified>
</cp:coreProperties>
</file>