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naśladował grzechy Jeroboama, syna Nebata, przez które doprowadził (on) Izraela do grzechu – 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odstępował od grzechów, przez które Jeroboam, syn Nebata, uwikłał w grzech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czynił to, co złe w oczach JAHWE, naśladując grzechy Jeroboama, syna Nebata, który przywiódł Izraela do grzechu,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Pańskiemi; bo naśladował grzechów Jeroboama, syna Nabatowego, który przywiódł do grzechu Izraela, i nie odchylił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JAHWE, i naśladował grzechów Jeroboama, syna Nabat, który ku grzechowi przywiódł Izraela,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Pańskich, naśladując grzech Jeroboama, syna Nebata, do którego ów doprowadził Izraela - nie zerwał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naśladując grzechy Jeroboama, syna Nebata, w które ten wciągnął Izraela i od nich nie odstępował.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JAHWE. Poszedł za grzechem Jeroboama, syna Nebata, który przywiódł do grzechu Izraela, i nie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popełniał grzechy Jeroboama, syna Nebata, do których nakłonił on Izraelitów,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i poszedł za przestępstwem Jeroboama, syna Nebata, który przywiódł Izraela do grzechu i nie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 і пішов за гріхами Єровоама сина Навата, який привів Ізраїля до гріха, не відступив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bowiem szedł w grzechach Jerobeama, syna Nebata, którymi uwiódł Israela; od nich nie odstępował.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i chodził śladami grzechu Jeroboama, syna Nebata, którym on przywiódł Izraela do grzechu. Nie odwrócił się od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2024-05-31T06:33:09Z</dcterms:modified>
</cp:coreProperties>
</file>