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im łaskę i zmiłował się nad nimi. Uczynił to ze względu na swoje przymierze z Abrahamem, Izaakiem i Jakubem. Nie chciał zgładzić Izraela i nie odrzucił go od siebie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zlitował się nad nimi, był dla nich miłosierny i zwrócił się ku nim ze względu na swoje przymierze z Abrahamem, Izaakiem i Jakubem. Nie chciał ich wytracić ani nie odrzucił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ulitowawszy się ich Pan, zmiłował się nad nimi, i nawrócił się ku nim dla przymierza swego z Abrahamem, z Izaakiem, i z Jakóbem; i nie chciał ich wytracić, ani ich odrzucił od oblicza swego,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smiłował się JAHWE nad nimi, i nawrócił się ku nim dla przymierza swego, które miał z Abrahamem i Izaakiem, i Jakobem, i nie chciał ich wytracić ani do końca odrzucić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okazał im łaskę, zmiłował się nad nimi i zwrócił się ku nim ze względu na przymierze swoje z Abrahamem, Izaakiem i Jakubem. Nie chciał ich wytracić i nie odrzucił ich od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okazał im łaskę i zmiłował się nad nimi, i zwrócił się znowu ku nim przez wzgląd na swoje przymierze z Abrahamem, Izaakiem i Jakubem; nie chciał ich zgładzić, nie odrzucił ich od swego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nimi. Zwrócił się ku nim ze względu na swoje przymierze z Abrahamem, Izaakiem i Jakubem. Nie chciał ich zgładzić i nie odrzucił ich sprzed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dla nich łaskawy i miłosierny. Ze względu na swoje przymierze z Abrahamem, Izaakiem i Jakubem litował się nad nimi i aż dotąd nie chciał ich wytracić i odrzucić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okazał im łaskawość. Ulitował się nad nimi i zwrócił się ku nim z wagi na swe przymierze z Abrahamem, Izaakiem i Jakubem. Nie chciał ich wygubić i nie usunął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помилував їх Господь і змилосердився над ними і поглянув на них через свій завіт, що з Авраамом і Ісааком і Яковом, і Господь не забажав їх знищити і не відкинув їх від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okazał im łaskę oraz zmiłował się nad nimi. I znowu się do nich zwrócił z uwagi na Swoje przymierze z Abrahamem, Ic'hakiem i Jakóbem. Nie chciał ich zgładzić, i dotąd ich nie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i zwrócił się ku nim przez wzgląd na swe przymierze z Abrahamem, Izaakiem i Jakubem; i nie chciał ich doprowadzić do zguby, i po dziś dzień nie odrzucił ich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2024-06-03T18:22:32Z</dcterms:modified>
</cp:coreProperties>
</file>