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wziął Azariasza – a miał on szesnaście lat – i obwołano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wziął Azariasza, który miał szesnaście lat, i obwołano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wziął Azariasza, który miał szesnaście lat, i ustanowili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wszystek lud Judzki Azaryjasza, któremu było szesnaście lat, postanowili go królem na miejscu ojca jego Amazyjasza.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Judzki wszytek wziął Azariasza, który miał szesnaście lat, i uczynili go królem miasto ojca jego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ludność Judy wzięła Azariasza, który miał wtedy szesnaście lat, i obrała go królem w miejsce jego ojca,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judzki wziął Azariasza, a miał on wtedy szesnaście lat, i obwołali go królem po jego ojcu Amasjaszu.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wybrał Azariasza, który miał szesnaście lat, i obwołał go królem, po jego ojcu,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wybrał Azariasza, który miał wtedy szesnaście lat, i ustanowił go królem w miejsce jego ojca,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Judy wybrał Azariasza - miał on szesnaście lat - i jego ustanowił królem po Amazjaszu,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Юди взяв Азарію і він шістнадцятилітний син і поставили його царем замість його батька Амессія.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judzki wziął Azarię, a miał on szesnaście lat, oraz ogłosił go królem, zamiast jego ojca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judzki wziął Azariasza, który miał wtedy szesnaście lat, i uczynili go królem w miejsce jego ojca, Amacjasza.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2024-05-09T22:28:35Z</dcterms:modified>
</cp:coreProperties>
</file>