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6"/>
        <w:gridCol w:w="1585"/>
        <w:gridCol w:w="6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dokładnie tak, jak czynił Amazjasz,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2024-05-10T14:42:39Z</dcterms:modified>
</cp:coreProperties>
</file>