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przodkowie,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czynili jego ojcowie.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Pańskimi, jako czynili ojcowie jego, nie odstępując od grzechów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JAHWE, jako czyniali ojcowie jego; nie odstąpił od grzechów Jeroboama, syna Nabat, który wprawił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czynili jego przodkowie.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tak samo jak to czynili jego ojcowie,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czynili jego przodkowie.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tak samo jak jego przodkowie,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czynili jego ojcowie.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зробили його батьки.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niegodziwe w oczach WIEKUISTEGO, tak jak to czynili jego ojcowie.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uczynili jego praojcowie.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2024-05-10T14:17:00Z</dcterms:modified>
</cp:coreProperties>
</file>