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 miał dwadzieścia lat, kiedy zaczął panować, a panował w Jerozolimie szesnaście lat. Nie czynił (on) tego, co prawe w oczach JAHWE, jego Boga, jak (to czynił) Dawid,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 miał dwadzieścia lat, kiedy zaczął rządzić, a panował w Jerozolimie szesnaście lat. Nie czynił on tego, co prawe w oczach JAHWE, jego Boga, nie przypominał w tym swojego ojca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 miał dwadzieścia lat, kiedy zaczął królować, i królował szesnaście lat w Jerozolimie, ale nie czynił tego, co słuszne w oczach JAHWE, swego Boga, jak Dawid, jego ojciec;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Dwadzieścia lat było Achazowi, gdy królować począł, a szesnaście lat królował w Jeruzalemie; ale nie czynił, co dobrego jest przed oczyma Pana, Boga swego, jako Dawid, ojciec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Dwadzieścia lat było Achazowi, gdy począł królować, a szesnaście lat królował w Jeruzalem; nie czynił, co się podobało przed oczyma JAHWE Boga jego, jako Dawid ociec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chwili objęcia rządów Achaz miał dwadzieścia lat, a szesnaście lat panował w Jerozolimie. Nie czynił on tego, co jest słuszne w oczach Pana, Boga jego, tak jak jego praojciec, Dawid,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 miał dwadzieścia lat, gdy objął władzę królewską, a panował szesnaście lat w Jeruzalemie. Lecz nie czynił tego, co prawe w oczach Pana, Boga jego, jak Dawid jego praojciec.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 gdy został królem, miał dwadzieścia lat, i panował w Jerozolimie szesnaście lat. Jednak nie czynił tego, co prawe w oczach JAHWE, swego Boga, jak Dawid, jego przodek.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 miał dwadzieścia lat, kiedy wstąpił na tron i przez szesnaście lat panował w Jerozolimie. Nie czynił tego, co podoba się JAHWE, jego Bogu, jak jego praojciec,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 miał dwadzieścia lat, gdy zaczął panować. Szesnaście lat królował w Jerozolimie. Nie czynił tego, co było sprawiedliwe w oczach Jahwe, swego Boga, tak jak Dawid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Ахаз був двадцяти літним сином коли він зацарював і царював шістнадцять літ в Єрусалимі. І не зробив вірно добра в очах Господа Бога свого, як Давид його батько,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Achaz, gdy objął rządy, miał dwadzieścia lat, a panował w Jeruszalaim lat szesnaście. Lecz nie czynił tego, co było prawym w oczach swojego Boga, WIEKUISTEGO, jak jego praojciec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 zaczął panować, gdy miał dwadzieścia lat, a panował w Jerozolimie szesnaście lat; i nie czynił tego, co słuszne w oczach JAHWE, swego Boga, jak to czynił Dawid, jego praojciec.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2024-06-01T06:47:10Z</dcterms:modified>
</cp:coreProperties>
</file>