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w tych swoich świątynkach jak narody, które JAHWE uprowadził przed nimi, i postępowali w sposób budzący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tam kadzidła na wszystkich wyżynach, tak jak narody, które JAHWE wypędził przed nimi, i popełniali niegodziwe czyny, pobudzając JAHWE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 tam kadzidła po wszystkich górach, jako narody, które wypędził Pan przed obliczem ich; i czynili rzeczy co najgorsze, pobudzając Pana ku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kadzenie tam na ołtarzach obyczajem narodów, które był przeniósł JAHWE od oblicza ich; i czynili co nagorsze słowa, drażniąc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ofiary kadzielne tamże, na wszystkich wyżynach, podobnie jak ludy, które Pan usunął przed nimi. Popełniali czyny grzeszne,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spalali tam we wszystkich świątynkach na wyżynach kadzidła jak ludy, które Pan uprowadził przed nimi do niewoli; popełniali złe czyny,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wszystkich wyżynach, palili kadzidła, jak narody, które JAHWE uprowadził przed nimi, i popełniali złe czyny,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wzniesieniach kultycznych składali ofiary z kadzidła, podobnie jak narody, które JAHWE wygnał przed nimi. Doprowadzili JAHWE do gniewu, popełniając niegodziwe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tam ofiarę kadzidła na wszystkich wyżynach, jak ludy, które Jahwe uprowadził przed nimi, i czynili rzeczy złe,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приносили там ладан на всіх високих (місцях), так як народи, які Господь відселив з перед їхнього лиця, і зробили спільне і різьбили, щоб розгнівити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wyżynach palili też kadzidła; tak, jak owe plemiona, które WIEKUISTY wypędził przed ich obliczem. Spełniali niecne czyny, aby jątrzyć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na wszystkich wyżynach, sprawiali, że się wznosił dym ofiarny, tak samo, jak to czyniły narody, które JAHWE powiódł z ich powodu na wygnanie, i popełniali złe rzeczy, obrażając Jehowę;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2024-05-15T18:45:59Z</dcterms:modified>
</cp:coreProperties>
</file>