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6"/>
        <w:gridCol w:w="1428"/>
        <w:gridCol w:w="6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słuchali i usztywnili swój kark, jak kark swoich ojców, którzy nie zaufali* JAHWE, swojemu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zaufali, </w:t>
      </w:r>
      <w:r>
        <w:rPr>
          <w:rtl/>
        </w:rPr>
        <w:t>לֹא הֶאֱמִינּו</w:t>
      </w:r>
      <w:r>
        <w:rPr>
          <w:rtl w:val="0"/>
        </w:rPr>
        <w:t xml:space="preserve"> , lub: nie uwierzyli.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2024-05-15T20:35:05Z</dcterms:modified>
</cp:coreProperties>
</file>