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ustawami i Jego przymierzem, które zawarł z ich ojcami, i Jego przestrogami, przez które ich ostrzegał – poszli za marnością i stali się marnością, za narodami, które ich otaczały, co do których JAHWE nakazał im,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oni Jego ustawami i Jego przymierzem, które zawarł z ich ojcami, nie zważali na Jego przestrogi, których im nie szczędził — poszli za marnością i sami się nią stali, za narodami, które ich otaczały, co do których JAHWE nakazał im, 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jego nakazami i przymierzem, które zawarł z ich ojcami, oraz jego świadectwami, którymi świadczył przeciwko nim, i chodzili za marnościami, stali się próżni i naśladowali pogan, którzy ich otaczali, co do których JAHWE im rozkazał, aby nie czynili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wzgardzili wyroki jego, i przymierze jego, które uczynił z ojcami ich, i oświadczenia jego, któremi się oświadczał przeciwko nim, a chodzili za próżnością, i stali się próżnymi, i naśladowali poganów, którzy byli około nich, o których im rozkazał Pan, aby nie czynili jako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odrzucili prawa jego i przymierze, które uczynił z ojcy ich, i oświadczania, któremi oświadczył je, i poszli za nikczemnościami, i nikczemnie się sprawowali, i naśladowali narodów, którzy byli około nich, o których przykazał im był JAHWE, aby nie czynili, jako i oni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przykazania Jego i przymierze, które zawarł z przodkami, oraz prawa, które im nadał. Szli za nicością i stali się niczym, naśladując ludy wokół siebie, co do których przykazał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wzgardzili jego ustawami i jego przymierzem, jakie zawarł z ich ojcami, i przestrogami, jakimi ich ostrzegał, i poszli za marnością, i sami stali się marnością - jak ludy okoliczne, o których nakazał im Pan,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ustawy i Jego przymierze, które zawarł z ich ojcami, i przestrogi, których im udzielał. Poszli za nicością i w nicość się obrócili, poszli za ludami, które ich otaczały, co do których JAHWE im rozkazał, aby nie postępowali tak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Jego polecenia i przymierze, które zawarł z ich przodkami oraz upomnienia, które im dawał. Poszli za nicością i stali się nicością, naśladując narody wokół siebie, co do których ostrzegał ich JAHWE, żeby nie postępowali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Jego przepisami i Jego Przymierzem, które zawarł z ich ojcami, i Jego upomnieniami, którymi ich ostrzegał. Poszli za nicością i zmarnowali się oraz za ludami, które ich otaczały, o których przykazał im Jahwe, aby nie postępowali tak,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зберегли його свідчення, які Він їм зсвідчили, і стали безумними і пішли за безглуздям і за народами, що довкруги них, відносно яких Він їм заповів, щоб не чинили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ustawy oraz Jego przymierze, które zawarł z ich przodkami, oraz Jego przestrogi, którymi ich ostrzegał, a poszli za marnością i plemionami, które ich otaczały, aczkolwiek WIEKUISTY zakazał im czynić tak jak oni – więc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odrzucali jego przepisy oraz jego przymierze, które zawarł z ich praojcami, a także jego przypomnienia, którymi ich ostrzegał, i szli za marnymi bożkami, i sami stali się marnością – na wzór okolicznych narodów, co do których JAHWE im nakazał, żeby nie postępowali jak one;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2024-05-16T07:28:04Z</dcterms:modified>
</cp:coreProperties>
</file>