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rozgniewał się bardzo na Izraela i odrzucił ich od swojego oblicza, nie pozostało nic, jak tylko samo plemię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2024-05-15T19:31:45Z</dcterms:modified>
</cp:coreProperties>
</file>