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jednak nie tak, jak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jednak nie tak, jak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jednak nie tak jak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wszakże nie tak jak inni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JAHWE, ale nie jako królowie Izraelscy,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jednakże nie tak, jak królowie Izraela, którzy żyli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jednakże nie tak, jak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ale nie tak, jak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ale nie aż tak, jak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nie tak wszakże jak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лукаве в господних очах, лише не так як царі Ізраїля, які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jednak nie tak, jak israelscy królowie, co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tylko nie tak, jak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2024-05-15T18:09:58Z</dcterms:modified>
</cp:coreProperties>
</file>