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Czcili* również JAHWE i ze swych obrzeży** poustanawiali sobie kapłanów dla wzniesień i ci pełnili posługi w świątynkach na wzniesieniach.***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JAHWE, bo spomiędzy siebie ustanowili kapłanów, którzy pełnili posługi w świątynkach na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bali się JAHWE i ustanowili spośród siebie kapłanów wyżyn, którzy składali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bali się Pana, naczyniwszy sobie z pośrodku siebie kapłanów na wyżynach, którzy im usługiwali w domach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chwalili JAHWE. I uczynili z napodlejszych kapłany wyżyn, i postanowili je we zborzech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również Pana, lecz spomiędzy swoich ustanowili sobie kapłanów na wyżynach, którzy sprawowali dla nich obrzędy w świątyniach wyżynnych.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też cześć Panu i ustanawiali spośród siebie kapłanów dla świątynek na wyżynach, i ci sprawowali dla nich obrzędy w świątynkach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także JAHWE, ale dla siebie ustanawiali kapłanów na wyżynach spośród swoich, a oni sprawowali im kult w świątyniach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też JAHWE, lecz wyznaczyli spośród siebie kapłanów, którzy sprawowali dla nich obrzędy w świątyniach na wzniesieniach kultycznych.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Jahwe, [równocześnie] zaś ustanawiali spośród siebie kapłanów wyżyn, [którzy] sprawowali im [posługi] w świątyniach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боялися Господа і поселили їхні гидоти в домах на високих (місцях) які зробили в Самарії, кожний нарід в місті, в якому поселилися в ньому. І боялися Господа і зробили собі священиків на високих (місцях) і приносили собі жертви в домі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czcili i WIEKUISTEGO oraz ustawili sobie pierwszych lepszych za kapłanów wyżyn; oni pełnili za nich służbę w przybytkach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odczuwać bojaźń przed Jehową i spośród ogółu ludności ustanawiać sobie kapłanów wyżyn, a ci sprawowali dla nich urząd w domu wyżyn.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Bali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spośród  zwykłego  ludu  l. pospólstwa.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12:31&lt;/x&gt;; &lt;x&gt;140 29:1-36&lt;/x&gt;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2024-05-15T18:20:41Z</dcterms:modified>
</cp:coreProperties>
</file>