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uprowadził Izraelitów* do Asyrii i osadził ich w Chelach i nad Chaborem, rzeką Gozanu, oraz w miastach medyjskich,**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uprowadził wówczas Izraelitów do Asyrii i osadził ich w Chelach, nad Chaborem, rzeką Gozanu, oraz w miastach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Asyrii uprowadził Izraela do Asyrii i osiedlił ich w Chalach i Chaborze, przy rzece Gozanu, i w miastach Medów;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przeniósł król Assyryjski Izraela do Assyryi, i osadził nimi Halach i Habor u rzeki Gazan, i miasta Medskie.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król Asyryjski Izraela do Asyryjczyków, i posadził je w Hala i w Habor, rzekach Gozan, w mieściech Medskich: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uprowadził Izraelitów na wygnanie do Asyrii i osiedlił ich w Chalach, nad Chabor, rzeką Gozanu, i w miastach Medii,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uprowadził król asyryjski Izraelitów do Asyrii i osadził ich tam w Chalach i nad Chaborem, rzeką Gozanu, i w miastach medyjskich,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asyryjski uprowadził Izraelitów do Asyrii i osiedlił ich w Chalach nad Chabor, rzeką Gozanu, i w miastach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zesłał Izraelitów na wygnanie do Asyrii i przesiedlił ich do Chalach, nad Chabor - rzekę Gozanu, oraz do miast Medów.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uprowadził Izraelitów do Asyrii i osiedlił ich w Chalach, nad Chaborem, rzeką Gozanu, i w miastach Medów.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ассирійців відселив Самарію до ассирійців і поставив їх в Алаї і в Аворі при ріці Ґозан і горах Мидів,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asyryjski uprowadził Israelitów do Aszuru i poprowadził ich do Chalach, nad Chabor – rzekę Gozanu oraz do miast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Asyrii uprowadził Izraela na wygnanie do Asyrii i osadził ich w Chalach i w Chabor nad rzeką Gozan, i w miastach Medów,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Samarytan.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miastach medyjskich, </w:t>
      </w:r>
      <w:r>
        <w:rPr>
          <w:rtl/>
        </w:rPr>
        <w:t>וְעָרֵי מָדָי</w:t>
      </w:r>
      <w:r>
        <w:rPr>
          <w:rtl w:val="0"/>
        </w:rPr>
        <w:t xml:space="preserve"> , wg G: na pogórzu Medów, Ὁρη Μηδων; w G L : na pograniczu Medów, ἐν ὀριοις Μηδων.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17:6&lt;/x&gt;; &lt;x&gt;140 32:1-19&lt;/x&gt;; &lt;x&gt;290 36:1-22&lt;/x&gt;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2024-05-16T12:29:10Z</dcterms:modified>
</cp:coreProperties>
</file>