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słuchali głosu JAHWE, swojego Boga, i przekroczyli Jego przymierze, a tego wszystkiego, co przykazał Mojżesz, sługa JAHWE, nie słuchali ani nie 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2024-05-16T17:37:10Z</dcterms:modified>
</cp:coreProperties>
</file>