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domu JAHWE oraz w skarbcach domu królewskiego.*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oddał wówczas całe srebro znajdujące się w świątyni JAHWE oraz w skarbcach pałacu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dał mu całe srebro, które się znalazło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Ezechyjasz wszystko srebro, które się znalazło w domu Pańskim i w skarbach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Ezechiasz wszytko srebro, które się nalazło w domu PANSKIM i w skarbiech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wszystkie pieniądze, jakie znajdowały się w świątyni Pańskiej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więc Hiskiasz całe srebro znajdujące się w świątyni Pana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oddał całe srebro, które znajdowało się w domu JAHWE i w skarbcach domu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oddał zatem całe srebro, znajdujące się w domu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dał wszystko srebro, które znalazł w Świątyni Jahwe i w skarbcach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дав все срібло, що знайшлося в господному домі і в скарбницях царського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Chiskjasz oddał całe srebro znajdujące się w Przybytku WIEKUISTEGO oraz w skarbcach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więc Ezechiasz wszystko srebro, które się znajdowało w domu JAHWE oraz wśród skarbów domu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15:18&lt;/x&gt;; &lt;x&gt;120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2024-05-16T15:18:08Z</dcterms:modified>
</cp:coreProperties>
</file>