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Hiskiasza, gdyż tak mówi król Asyrii: Uczyńcie (sobie) ze mną błogosławieństwo* i wyjdźcie do mnie – i (wtedy) jedzcie każdy ze swojej winorośli i każdy ze swojego figowca, i pijcie każdy ze swojej studni,**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Hiskiasza! Bo tak mówi król Asyrii: Ze mną zapewnijcie sobie błogosławieństwo!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Poddajcie mi się, a każdy z was będzie jadł z własnej winorośli, spożywał z własnego figowca i pił wodę z własnej studni,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Ezechiasza. Tak bowiem mówi król Asyrii: Zawrzyjcie ze mną przymierze i wyjdźcie do mnie, a każdy będzie jeść ze swojej winorośli i ze swego drzewa figowego i każdy będzie pić wodę ze swojej studni;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Ezechyjasza. Albowiem tak mówi król Assyryjski: Uczyńcie ze mną przymierze, a wynijdźcie do mnie, a jedzcie każdy z winnicy swojej i każdy z figi swojej, i pijcie każdy wodę z studnicy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Ezechiasza! To bowiem mówi król Asyryjski: Uczyńcie ze mną, co wam jest pożyteczno, a wynidźcie do mnie! I będzie jeść każdy z winnice swej, i z figi swej, i będziecie pić wodę z studzien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Ezechiasza, bo tak mówi król asyryjski: Zawrzyjcie ze mną pokój i mnie się poddajcie! A będziecie jedli owoce, każdy ze swej winorośli i ze swego figowca, i będziecie pili wodę, każdy ze swej cysterny,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Hiskiasza, gdyż tak mówi król asyryjski: Zawrzyjcie ze mną pokój i przejdźcie do mnie, a będziecie pożywać każdy ze swojej winorośli i ze swojego figowca i pić każdy ze swojej krynicy,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Ezechiasza, bo tak mówi król asyryjski: Zawrzyjcie ze mną pokój i wyjdźcie do mnie. Jedzcie każdy ze swej winorośli i każdy ze swojego figowca, pijcie każdy ze swojej cysterny,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Ezechiasza! Tak bowiem mówi król Asyrii: «Zawrzyjcie ze mną układ i poddajcie się, a każdy z was będzie jadł owoce ze swojej winnicy i ze swoich drzew figowych i każdy będzie pił wodę z własnej studni,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Ezechiasza, bo tak mówi król asyryjski: Zawrzyjcie ze mną pokój i poddajcie mi się, a każdy będzie mógł jeść [owoc] swej winorośli i [owoc] swej figi, każdy będzie mógł pić wodę ze swojej cysterny,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слухайтесь Езекії, бо так говорить цар Ассирійців: Зробіть зі мною благословення і вийдіть до мене, і (кожний) чоловік питиме з свого виноградника і (кожний) чоловік їстиме з своєї фіґи і питиме воду з свого ставу,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Chiskjasza! Bo tak mówi król asyryjski: U mnie popróbujcie szczęścia! Wyjdźcie do mnie! Spożywajcie, każdy ze swej winnicy, każdy ze swojego figowego drzewa i niech każdy pije wodę ze swego źródła!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Ezechiasza; oto bowiem, co powiedział król asyryjski: ”Poddajcie mi się i wyjdźcie do mnie, i jedzcie – każdy ze swej winorośli i każdy ze swego drzewa figowego, i pijcie każdy wodę z własnej cysterny.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Uczyńcie (sobie) ze mną błogosławieństwo, </w:t>
      </w:r>
      <w:r>
        <w:rPr>
          <w:rtl/>
        </w:rPr>
        <w:t>עֲׂשּו־אִּתִי בְרָכָה</w:t>
      </w:r>
      <w:r>
        <w:rPr>
          <w:rtl w:val="0"/>
        </w:rPr>
        <w:t xml:space="preserve"> , idiom (?): Zawrzyjcie ze mną pokój.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cysterny.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2024-05-16T12:00:25Z</dcterms:modified>
</cp:coreProperties>
</file>