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Asyrii: Uczyńcie (sobie) ze mną błogosławieństwo* i wyjdźcie do mnie – i (wtedy) jedzcie każdy ze swojej winorośli i każdy ze swojego figowca, i pijcie każdy ze swojej studni,**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Uczyńcie (sobie) ze mną błogosławieństwo, </w:t>
      </w:r>
      <w:r>
        <w:rPr>
          <w:rtl/>
        </w:rPr>
        <w:t>עֲׂשּו־אִּתִי בְרָכָה</w:t>
      </w:r>
      <w:r>
        <w:rPr>
          <w:rtl w:val="0"/>
        </w:rPr>
        <w:t xml:space="preserve"> , idiom (?): Zawrzyjcie ze mną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cysterny.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2024-05-16T16:40:23Z</dcterms:modified>
</cp:coreProperties>
</file>