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— i będziecie żyć, a nie umierać! Tylko nie słuchajcie Hiskiasza, gdy łudzi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do ziemi zboża i wina, do ziemi chleba i winnic, do ziemi drzew oliwnych, oliwy i miodu. Będziecie żyć, a nie umierać. Nie słuchajcie Ezechiasza, bo was zwodzi,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żyznej i obfitującej winem, do ziemi chleba i winnic, do ziemi drzew oliwnych, i oliwy, i miodu; i będziecie żyli, a nie pomrzecie. Nie słuchajcież Ezechyjasza; bo was zwodzi, mó wiąc: Pan was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winnic, kraju oliwy i miodu, abyście żyli, a nie umarli. Nie słuchajcie Ezechiasza, ponieważ oszukuje was, mówiąc: Wybawi nas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oliwy i miodu, i będziecie żyć, a nie umierać. Tylko nie słuchajcie Hiskiasza, gdy was zwodzi powiadając: Pan wyrwie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moszczu, ziemi chleba i winnic, ziemi drzew oliwnych, oliwy i miodu. Żyjcie! Nie będziecie umierać. Nie słuchajcie Ezechiasza, bo zwodzi was, mówiąc: JAHWE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ziemi chleba i winnic, ziemi oliwy i miodu, abyście mogli żyć zamiast umierać. Nie słuchajcie więc Ezechiasza, gdy was zwodzi zapewnieniem: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takiej ziemi, jak wasz kraj, do ziemi zboża i moszczu, ziemi chleba i winnic, ziemi oliwek, oliwy i miodu. Będziecie żyć a nie pomrzecie. Nie słuchajcie Ezechiasza, bo was podburza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 і не візьму вас до такої землі, як ваша земля, земля пшениці і вина і хліба і виноградників, землі оливок з оливкового дерева і меду, і житимете і не помрете. І не слухайтесь Езекії, бо обманює вас, кажучи: Господь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ziemi; do ziemi zboża i moszczu, do ziemi chleba i winnic; ziemi oliwników, oliwy i miodu; zatem będziecie żyli, a nie umierali. Nie słuchajcie Chiskjasza, kiedy będzie was zwodził, mówiąc: WIEKUISTY nas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winnic, ziemi drzew oliwnych i miodu; i pozostańcie przy życiu, a nie umierajcie. Nie słuchajcie zaś Ezechiasza, bo on was zwodzi, mówiąc: ʼJAHWE nas wyzwoliʼ.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2024-05-16T16:13:25Z</dcterms:modified>
</cp:coreProperties>
</file>